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BB44E8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bookmarkStart w:id="0" w:name="_GoBack"/>
            <w:bookmarkEnd w:id="0"/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6-1</w:t>
      </w:r>
    </w:p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4"/>
        <w:gridCol w:w="362"/>
        <w:gridCol w:w="4351"/>
      </w:tblGrid>
      <w:tr w:rsidR="00BB44E8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Met een kiezerspas kunt u stemmen in heel Nederland</w:t>
            </w:r>
            <w:r>
              <w:rPr>
                <w:rFonts w:hAnsi="Arial"/>
                <w:color w:val="000000"/>
                <w:sz w:val="20"/>
              </w:rPr>
              <w:t xml:space="preserve"> voor de verkiezing van de Tweede Kamer en voor de verkiezing van het Europees Parlement. Voor de verkiezing van provinciale staten kunt u overal in uw provincie stemmen. Voor de verkiezing van de leden van het algemeen bestuur van het waterschap kunt u st</w:t>
            </w:r>
            <w:r>
              <w:rPr>
                <w:rFonts w:hAnsi="Arial"/>
                <w:color w:val="000000"/>
                <w:sz w:val="20"/>
              </w:rPr>
              <w:t>emmen in alle gemeenten die in het waterschap liggen.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ontvangen. U kunt daarnaast nog ui</w:t>
            </w:r>
            <w:r>
              <w:rPr>
                <w:rFonts w:hAnsi="Arial"/>
                <w:color w:val="000000"/>
                <w:sz w:val="20"/>
              </w:rPr>
              <w:t>terlijk dinsdag 14 maart 2023 tot 12.00 uur bij de balie van uw gemeente om een kiezerspas vragen.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Heeft u al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ontvangen? Stuur deze dan mee met dit formulier.</w:t>
            </w:r>
            <w:r>
              <w:br/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Voeg bij een schriftelijk verzoek een kopie van een geldig (of een maximaal vijf jaa</w:t>
            </w:r>
            <w:r>
              <w:rPr>
                <w:rFonts w:hAnsi="Arial"/>
                <w:color w:val="000000"/>
                <w:sz w:val="20"/>
              </w:rPr>
              <w:t>r verlopen) identiteitsbewijs toe.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Bent u verhuisd in de 6 weken voor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>, stuur dan het formulier naar uw oude gemeente.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4"/>
        </w:rPr>
        <w:t>1.</w:t>
      </w:r>
      <w:r>
        <w:rPr>
          <w:rFonts w:hAnsi="Arial"/>
          <w:b/>
          <w:color w:val="000000"/>
          <w:sz w:val="24"/>
        </w:rPr>
        <w:t xml:space="preserve"> Stemming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provinciale staten van Zuid-Holland in kieskring Leiden.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BB44E8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BB44E8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 xml:space="preserve">geboortedatum </w:t>
            </w:r>
            <w:r>
              <w:rPr>
                <w:rFonts w:hAnsi="Arial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BB44E8">
      <w:pPr>
        <w:spacing w:after="0"/>
        <w:ind w:left="120"/>
      </w:pPr>
    </w:p>
    <w:p w:rsidR="00BB44E8" w:rsidRDefault="00BB44E8">
      <w:pPr>
        <w:pageBreakBefore/>
        <w:spacing w:after="0"/>
        <w:ind w:left="120"/>
      </w:pPr>
    </w:p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 xml:space="preserve">Wilt u uw kiezerspas op een ander </w:t>
      </w:r>
      <w:r>
        <w:rPr>
          <w:rFonts w:hAnsi="Arial"/>
          <w:color w:val="000000"/>
          <w:sz w:val="20"/>
        </w:rPr>
        <w:t>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9"/>
        <w:gridCol w:w="363"/>
        <w:gridCol w:w="1355"/>
        <w:gridCol w:w="452"/>
        <w:gridCol w:w="1730"/>
        <w:gridCol w:w="362"/>
        <w:gridCol w:w="2626"/>
      </w:tblGrid>
      <w:tr w:rsidR="00BB44E8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BB44E8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B44E8" w:rsidRDefault="000730F0">
      <w:pPr>
        <w:spacing w:after="0"/>
        <w:ind w:left="120"/>
      </w:pPr>
      <w:r>
        <w:rPr>
          <w:rFonts w:hAnsi="Arial"/>
          <w:b/>
          <w:color w:val="000000"/>
          <w:sz w:val="24"/>
        </w:rPr>
        <w:t>3. Ondertekening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6"/>
        <w:gridCol w:w="3245"/>
        <w:gridCol w:w="4056"/>
      </w:tblGrid>
      <w:tr w:rsidR="00BB44E8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B44E8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B44E8" w:rsidRDefault="000730F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BB44E8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4E8" w:rsidRDefault="000730F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00000" w:rsidRDefault="000730F0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E8"/>
    <w:rsid w:val="000730F0"/>
    <w:rsid w:val="00B64324"/>
    <w:rsid w:val="00B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82F7-5EF9-46FE-B44F-186B66D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6-1 Verzoek om een kiezerspas</vt:lpstr>
    </vt:vector>
  </TitlesOfParts>
  <Company>GR IJsselgemeenten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6-1 Verzoek om een kiezerspas</dc:title>
  <dc:subject>Model K 6-1 Verzoek om een kiezerspas</dc:subject>
  <dc:creator>Gemeente Krimpen aan den IJssel</dc:creator>
  <cp:keywords>PS-2023</cp:keywords>
  <dc:description>Verkiezing Provinciale Staten 2023 - Model K 6-1 Verzoek om een kiezerspas</dc:description>
  <cp:lastModifiedBy>Janine van der Jagt-Burggraaf</cp:lastModifiedBy>
  <cp:revision>2</cp:revision>
  <dcterms:created xsi:type="dcterms:W3CDTF">2023-02-20T20:35:00Z</dcterms:created>
  <dcterms:modified xsi:type="dcterms:W3CDTF">2023-02-20T20:35:00Z</dcterms:modified>
  <cp:category>Officiële modellen</cp:category>
  <dc:language>nl-NL</dc:language>
</cp:coreProperties>
</file>